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B17" w:rsidRDefault="003A01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8A3B17" w:rsidRDefault="003A011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программы практики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A3B17">
        <w:tc>
          <w:tcPr>
            <w:tcW w:w="3261" w:type="dxa"/>
            <w:shd w:val="clear" w:color="auto" w:fill="E7E6E6" w:themeFill="background2"/>
          </w:tcPr>
          <w:p w:rsidR="008A3B17" w:rsidRDefault="003A0115"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A3B17" w:rsidRDefault="003A0115">
            <w:r>
              <w:rPr>
                <w:sz w:val="22"/>
                <w:szCs w:val="22"/>
              </w:rPr>
              <w:t>Информационных технологий и статистики</w:t>
            </w:r>
          </w:p>
        </w:tc>
      </w:tr>
      <w:tr w:rsidR="008A3B17">
        <w:tc>
          <w:tcPr>
            <w:tcW w:w="3261" w:type="dxa"/>
            <w:shd w:val="clear" w:color="auto" w:fill="E7E6E6" w:themeFill="background2"/>
          </w:tcPr>
          <w:p w:rsidR="008A3B17" w:rsidRDefault="003A0115"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8A3B17" w:rsidRDefault="003A0115">
            <w:r>
              <w:rPr>
                <w:sz w:val="22"/>
                <w:szCs w:val="22"/>
              </w:rPr>
              <w:t>09.0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8A3B17" w:rsidRDefault="003A0115">
            <w:r>
              <w:rPr>
                <w:sz w:val="22"/>
                <w:szCs w:val="22"/>
              </w:rPr>
              <w:t>Прикладная информатика</w:t>
            </w:r>
          </w:p>
        </w:tc>
      </w:tr>
      <w:tr w:rsidR="008A3B17">
        <w:tc>
          <w:tcPr>
            <w:tcW w:w="3261" w:type="dxa"/>
            <w:shd w:val="clear" w:color="auto" w:fill="E7E6E6" w:themeFill="background2"/>
          </w:tcPr>
          <w:p w:rsidR="008A3B17" w:rsidRDefault="003A0115"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A3B17" w:rsidRDefault="003A0115">
            <w:r>
              <w:rPr>
                <w:sz w:val="22"/>
                <w:szCs w:val="22"/>
              </w:rPr>
              <w:t>Бизнес-модели и цифровые решения</w:t>
            </w:r>
          </w:p>
        </w:tc>
      </w:tr>
      <w:tr w:rsidR="008A3B17">
        <w:tc>
          <w:tcPr>
            <w:tcW w:w="3261" w:type="dxa"/>
            <w:vMerge w:val="restart"/>
            <w:shd w:val="clear" w:color="auto" w:fill="E7E6E6" w:themeFill="background2"/>
          </w:tcPr>
          <w:p w:rsidR="008A3B17" w:rsidRDefault="003A0115">
            <w:r>
              <w:rPr>
                <w:b/>
                <w:i/>
                <w:sz w:val="22"/>
                <w:szCs w:val="22"/>
              </w:rPr>
              <w:t>Тип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A3B17" w:rsidRDefault="003A0115">
            <w:r>
              <w:rPr>
                <w:b/>
                <w:sz w:val="22"/>
                <w:szCs w:val="22"/>
              </w:rPr>
              <w:t>Производственная практика</w:t>
            </w:r>
            <w:r>
              <w:rPr>
                <w:b/>
                <w:color w:val="0000FF"/>
                <w:sz w:val="22"/>
                <w:szCs w:val="22"/>
              </w:rPr>
              <w:t xml:space="preserve"> </w:t>
            </w:r>
          </w:p>
        </w:tc>
      </w:tr>
      <w:tr w:rsidR="008A3B17">
        <w:tc>
          <w:tcPr>
            <w:tcW w:w="3261" w:type="dxa"/>
            <w:vMerge/>
            <w:shd w:val="clear" w:color="auto" w:fill="E7E6E6" w:themeFill="background2"/>
          </w:tcPr>
          <w:p w:rsidR="008A3B17" w:rsidRDefault="008A3B1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8A3B17" w:rsidRDefault="003A0115">
            <w:r>
              <w:rPr>
                <w:sz w:val="22"/>
                <w:szCs w:val="22"/>
              </w:rPr>
              <w:t>Научно-исследовательская работа</w:t>
            </w:r>
          </w:p>
        </w:tc>
      </w:tr>
      <w:tr w:rsidR="008A3B17">
        <w:tc>
          <w:tcPr>
            <w:tcW w:w="3261" w:type="dxa"/>
            <w:shd w:val="clear" w:color="auto" w:fill="E7E6E6" w:themeFill="background2"/>
          </w:tcPr>
          <w:p w:rsidR="008A3B17" w:rsidRDefault="003A0115">
            <w:r>
              <w:rPr>
                <w:b/>
                <w:i/>
                <w:sz w:val="22"/>
                <w:szCs w:val="22"/>
              </w:rPr>
              <w:t>Формы проведения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A3B17" w:rsidRDefault="003A0115">
            <w:r>
              <w:rPr>
                <w:sz w:val="22"/>
                <w:szCs w:val="22"/>
              </w:rPr>
              <w:t xml:space="preserve">дискретно </w:t>
            </w:r>
          </w:p>
        </w:tc>
      </w:tr>
      <w:tr w:rsidR="008A3B17">
        <w:tc>
          <w:tcPr>
            <w:tcW w:w="3261" w:type="dxa"/>
            <w:shd w:val="clear" w:color="auto" w:fill="E7E6E6" w:themeFill="background2"/>
          </w:tcPr>
          <w:p w:rsidR="008A3B17" w:rsidRDefault="003A0115">
            <w:r>
              <w:rPr>
                <w:b/>
                <w:i/>
                <w:sz w:val="22"/>
                <w:szCs w:val="22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A3B17" w:rsidRDefault="003A0115">
            <w:r>
              <w:rPr>
                <w:sz w:val="22"/>
                <w:szCs w:val="22"/>
              </w:rPr>
              <w:t>выездная/стационарная</w:t>
            </w:r>
          </w:p>
        </w:tc>
      </w:tr>
      <w:tr w:rsidR="008A3B17">
        <w:tc>
          <w:tcPr>
            <w:tcW w:w="3261" w:type="dxa"/>
            <w:shd w:val="clear" w:color="auto" w:fill="E7E6E6" w:themeFill="background2"/>
          </w:tcPr>
          <w:p w:rsidR="008A3B17" w:rsidRDefault="003A0115">
            <w:r>
              <w:rPr>
                <w:b/>
                <w:i/>
                <w:sz w:val="22"/>
                <w:szCs w:val="22"/>
              </w:rPr>
              <w:t xml:space="preserve">Объем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A3B17" w:rsidRDefault="003A0115">
            <w:r>
              <w:rPr>
                <w:sz w:val="22"/>
                <w:szCs w:val="22"/>
              </w:rPr>
              <w:t xml:space="preserve">9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</w:tr>
      <w:tr w:rsidR="008A3B17">
        <w:tc>
          <w:tcPr>
            <w:tcW w:w="3261" w:type="dxa"/>
            <w:shd w:val="clear" w:color="auto" w:fill="E7E6E6" w:themeFill="background2"/>
          </w:tcPr>
          <w:p w:rsidR="008A3B17" w:rsidRDefault="003A0115"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A3B17" w:rsidRDefault="003A0115">
            <w:r>
              <w:rPr>
                <w:sz w:val="22"/>
                <w:szCs w:val="22"/>
              </w:rPr>
              <w:t>зачет (с оценкой)</w:t>
            </w:r>
          </w:p>
          <w:p w:rsidR="008A3B17" w:rsidRDefault="008A3B17">
            <w:pPr>
              <w:rPr>
                <w:color w:val="FF0000"/>
                <w:sz w:val="22"/>
                <w:szCs w:val="22"/>
              </w:rPr>
            </w:pPr>
          </w:p>
        </w:tc>
      </w:tr>
      <w:tr w:rsidR="008A3B17">
        <w:tc>
          <w:tcPr>
            <w:tcW w:w="3261" w:type="dxa"/>
            <w:shd w:val="clear" w:color="auto" w:fill="E7E6E6" w:themeFill="background2"/>
          </w:tcPr>
          <w:p w:rsidR="008A3B17" w:rsidRDefault="003A0115">
            <w:r>
              <w:rPr>
                <w:b/>
                <w:i/>
                <w:sz w:val="22"/>
                <w:szCs w:val="22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A3B17" w:rsidRDefault="003A0115">
            <w:r>
              <w:rPr>
                <w:sz w:val="22"/>
                <w:szCs w:val="22"/>
              </w:rPr>
              <w:t>блок 2</w:t>
            </w:r>
          </w:p>
          <w:p w:rsidR="008A3B17" w:rsidRDefault="003A0115">
            <w:r>
              <w:rPr>
                <w:sz w:val="22"/>
                <w:szCs w:val="22"/>
              </w:rPr>
              <w:t>обязательная часть</w:t>
            </w:r>
          </w:p>
        </w:tc>
      </w:tr>
      <w:tr w:rsidR="008A3B17">
        <w:tc>
          <w:tcPr>
            <w:tcW w:w="10490" w:type="dxa"/>
            <w:gridSpan w:val="3"/>
            <w:shd w:val="clear" w:color="auto" w:fill="E7E6E6" w:themeFill="background2"/>
          </w:tcPr>
          <w:p w:rsidR="008A3B17" w:rsidRDefault="003A0115">
            <w:r>
              <w:rPr>
                <w:b/>
                <w:i/>
                <w:sz w:val="22"/>
                <w:szCs w:val="22"/>
              </w:rPr>
              <w:t xml:space="preserve">Цели (содержание) практики  </w:t>
            </w:r>
          </w:p>
        </w:tc>
      </w:tr>
      <w:tr w:rsidR="008A3B17">
        <w:tc>
          <w:tcPr>
            <w:tcW w:w="10490" w:type="dxa"/>
            <w:gridSpan w:val="3"/>
            <w:shd w:val="clear" w:color="auto" w:fill="auto"/>
            <w:vAlign w:val="center"/>
          </w:tcPr>
          <w:p w:rsidR="008A3B17" w:rsidRDefault="003A0115">
            <w:r>
              <w:rPr>
                <w:sz w:val="24"/>
                <w:szCs w:val="24"/>
              </w:rPr>
              <w:t>Получение профессиональных умений и навыков научно-исследовательской работы в области прикладной информатики и корпоративных информационных систем.</w:t>
            </w:r>
          </w:p>
        </w:tc>
      </w:tr>
      <w:tr w:rsidR="008A3B17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8A3B17" w:rsidRDefault="003A0115">
            <w:r>
              <w:rPr>
                <w:b/>
                <w:i/>
                <w:sz w:val="22"/>
                <w:szCs w:val="22"/>
              </w:rPr>
              <w:t xml:space="preserve">Перечень планируемых результатов практики </w:t>
            </w:r>
          </w:p>
        </w:tc>
      </w:tr>
      <w:tr w:rsidR="008A3B17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8A3B17" w:rsidRDefault="003A0115">
            <w:r>
              <w:rPr>
                <w:b/>
                <w:i/>
                <w:sz w:val="22"/>
                <w:szCs w:val="22"/>
              </w:rPr>
              <w:t>сформировать у обучающихся</w:t>
            </w:r>
          </w:p>
        </w:tc>
      </w:tr>
      <w:tr w:rsidR="008A3B17">
        <w:tc>
          <w:tcPr>
            <w:tcW w:w="10490" w:type="dxa"/>
            <w:gridSpan w:val="3"/>
            <w:shd w:val="clear" w:color="auto" w:fill="auto"/>
            <w:vAlign w:val="center"/>
          </w:tcPr>
          <w:p w:rsidR="008A3B17" w:rsidRPr="0087611B" w:rsidRDefault="0087611B">
            <w:pPr>
              <w:rPr>
                <w:sz w:val="24"/>
                <w:szCs w:val="24"/>
              </w:rPr>
            </w:pPr>
            <w:r w:rsidRPr="0087611B">
              <w:rPr>
                <w:color w:val="000000" w:themeColor="text1"/>
                <w:sz w:val="24"/>
                <w:szCs w:val="24"/>
              </w:rPr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87611B">
        <w:tc>
          <w:tcPr>
            <w:tcW w:w="10490" w:type="dxa"/>
            <w:gridSpan w:val="3"/>
            <w:shd w:val="clear" w:color="auto" w:fill="auto"/>
            <w:vAlign w:val="center"/>
          </w:tcPr>
          <w:p w:rsidR="0087611B" w:rsidRPr="0087611B" w:rsidRDefault="0087611B">
            <w:pPr>
              <w:rPr>
                <w:sz w:val="24"/>
                <w:szCs w:val="24"/>
              </w:rPr>
            </w:pPr>
            <w:r w:rsidRPr="0087611B">
              <w:rPr>
                <w:color w:val="000000" w:themeColor="text1"/>
                <w:sz w:val="24"/>
                <w:szCs w:val="24"/>
              </w:rPr>
              <w:t>УК-2 Способен управлять проектом на всех этапах его жизненного цикла</w:t>
            </w:r>
          </w:p>
        </w:tc>
      </w:tr>
      <w:tr w:rsidR="0087611B">
        <w:tc>
          <w:tcPr>
            <w:tcW w:w="10490" w:type="dxa"/>
            <w:gridSpan w:val="3"/>
            <w:shd w:val="clear" w:color="auto" w:fill="auto"/>
            <w:vAlign w:val="center"/>
          </w:tcPr>
          <w:p w:rsidR="0087611B" w:rsidRPr="0087611B" w:rsidRDefault="0087611B">
            <w:pPr>
              <w:rPr>
                <w:sz w:val="24"/>
                <w:szCs w:val="24"/>
              </w:rPr>
            </w:pPr>
            <w:r w:rsidRPr="0087611B">
              <w:rPr>
                <w:color w:val="000000" w:themeColor="text1"/>
                <w:sz w:val="24"/>
                <w:szCs w:val="24"/>
              </w:rPr>
              <w:t>УК-3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87611B">
        <w:tc>
          <w:tcPr>
            <w:tcW w:w="10490" w:type="dxa"/>
            <w:gridSpan w:val="3"/>
            <w:shd w:val="clear" w:color="auto" w:fill="auto"/>
            <w:vAlign w:val="center"/>
          </w:tcPr>
          <w:p w:rsidR="0087611B" w:rsidRPr="0087611B" w:rsidRDefault="0087611B">
            <w:pPr>
              <w:rPr>
                <w:sz w:val="24"/>
                <w:szCs w:val="24"/>
              </w:rPr>
            </w:pPr>
            <w:r w:rsidRPr="0087611B">
              <w:rPr>
                <w:color w:val="000000" w:themeColor="text1"/>
                <w:sz w:val="24"/>
                <w:szCs w:val="24"/>
              </w:rPr>
              <w:t>УК-4 Способен применять современные коммуникативные технологии, в том числе на иностранном(</w:t>
            </w:r>
            <w:proofErr w:type="spellStart"/>
            <w:r w:rsidRPr="0087611B">
              <w:rPr>
                <w:color w:val="000000" w:themeColor="text1"/>
                <w:sz w:val="24"/>
                <w:szCs w:val="24"/>
              </w:rPr>
              <w:t>ых</w:t>
            </w:r>
            <w:proofErr w:type="spellEnd"/>
            <w:r w:rsidRPr="0087611B">
              <w:rPr>
                <w:color w:val="000000" w:themeColor="text1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</w:tr>
      <w:tr w:rsidR="0087611B">
        <w:tc>
          <w:tcPr>
            <w:tcW w:w="10490" w:type="dxa"/>
            <w:gridSpan w:val="3"/>
            <w:shd w:val="clear" w:color="auto" w:fill="auto"/>
            <w:vAlign w:val="center"/>
          </w:tcPr>
          <w:p w:rsidR="0087611B" w:rsidRPr="0087611B" w:rsidRDefault="0087611B">
            <w:pPr>
              <w:rPr>
                <w:sz w:val="24"/>
                <w:szCs w:val="24"/>
              </w:rPr>
            </w:pPr>
            <w:r w:rsidRPr="0087611B">
              <w:rPr>
                <w:color w:val="000000" w:themeColor="text1"/>
                <w:sz w:val="24"/>
                <w:szCs w:val="24"/>
              </w:rPr>
              <w:t>УК-5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87611B">
        <w:tc>
          <w:tcPr>
            <w:tcW w:w="10490" w:type="dxa"/>
            <w:gridSpan w:val="3"/>
            <w:shd w:val="clear" w:color="auto" w:fill="auto"/>
            <w:vAlign w:val="center"/>
          </w:tcPr>
          <w:p w:rsidR="0087611B" w:rsidRPr="0087611B" w:rsidRDefault="0087611B">
            <w:pPr>
              <w:rPr>
                <w:sz w:val="24"/>
                <w:szCs w:val="24"/>
              </w:rPr>
            </w:pPr>
            <w:r w:rsidRPr="0087611B">
              <w:rPr>
                <w:sz w:val="24"/>
                <w:szCs w:val="24"/>
              </w:rPr>
              <w:t>УК-6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87611B">
        <w:tc>
          <w:tcPr>
            <w:tcW w:w="10490" w:type="dxa"/>
            <w:gridSpan w:val="3"/>
            <w:shd w:val="clear" w:color="auto" w:fill="auto"/>
            <w:vAlign w:val="center"/>
          </w:tcPr>
          <w:p w:rsidR="0087611B" w:rsidRPr="0087611B" w:rsidRDefault="0087611B">
            <w:pPr>
              <w:rPr>
                <w:sz w:val="24"/>
                <w:szCs w:val="24"/>
              </w:rPr>
            </w:pPr>
            <w:r w:rsidRPr="0087611B">
              <w:rPr>
                <w:sz w:val="24"/>
                <w:szCs w:val="24"/>
              </w:rPr>
              <w:t>ОПК-1 Способен самостоятельно приобретать, развивать и применять математические, естественнонаучные, социально-экономические и профессиональные знания для решения нестандартных задач, в том числе в новой или незнакомой среде и в междисциплинарном контексте</w:t>
            </w:r>
          </w:p>
        </w:tc>
      </w:tr>
      <w:tr w:rsidR="0087611B">
        <w:tc>
          <w:tcPr>
            <w:tcW w:w="10490" w:type="dxa"/>
            <w:gridSpan w:val="3"/>
            <w:shd w:val="clear" w:color="auto" w:fill="auto"/>
            <w:vAlign w:val="center"/>
          </w:tcPr>
          <w:p w:rsidR="0087611B" w:rsidRPr="0087611B" w:rsidRDefault="0087611B">
            <w:pPr>
              <w:rPr>
                <w:sz w:val="24"/>
                <w:szCs w:val="24"/>
              </w:rPr>
            </w:pPr>
            <w:r w:rsidRPr="0087611B">
              <w:rPr>
                <w:color w:val="000000" w:themeColor="text1"/>
                <w:sz w:val="24"/>
                <w:szCs w:val="24"/>
              </w:rPr>
              <w:t>ОПК-2 Способен разрабатывать оригинальные алгоритмы и программные средства, в том числе с использованием современных интеллектуальных технологий, для решения профессиональных задач</w:t>
            </w:r>
          </w:p>
        </w:tc>
      </w:tr>
      <w:tr w:rsidR="0087611B">
        <w:tc>
          <w:tcPr>
            <w:tcW w:w="10490" w:type="dxa"/>
            <w:gridSpan w:val="3"/>
            <w:shd w:val="clear" w:color="auto" w:fill="auto"/>
            <w:vAlign w:val="center"/>
          </w:tcPr>
          <w:p w:rsidR="0087611B" w:rsidRPr="0087611B" w:rsidRDefault="0087611B">
            <w:pPr>
              <w:rPr>
                <w:sz w:val="24"/>
                <w:szCs w:val="24"/>
              </w:rPr>
            </w:pPr>
            <w:r w:rsidRPr="0087611B">
              <w:rPr>
                <w:color w:val="000000" w:themeColor="text1"/>
                <w:sz w:val="24"/>
                <w:szCs w:val="24"/>
              </w:rPr>
              <w:t>ОПК-3 Способен анализировать профессиональную информацию, выделять в ней главное, структурировать, оформлять и представлять в виде аналитических обзоров с обоснованными выводами и рекомендациями</w:t>
            </w:r>
          </w:p>
        </w:tc>
      </w:tr>
      <w:tr w:rsidR="0087611B">
        <w:tc>
          <w:tcPr>
            <w:tcW w:w="10490" w:type="dxa"/>
            <w:gridSpan w:val="3"/>
            <w:shd w:val="clear" w:color="auto" w:fill="auto"/>
            <w:vAlign w:val="center"/>
          </w:tcPr>
          <w:p w:rsidR="0087611B" w:rsidRPr="0087611B" w:rsidRDefault="0087611B">
            <w:pPr>
              <w:rPr>
                <w:sz w:val="24"/>
                <w:szCs w:val="24"/>
              </w:rPr>
            </w:pPr>
            <w:r w:rsidRPr="0087611B">
              <w:rPr>
                <w:sz w:val="24"/>
                <w:szCs w:val="24"/>
              </w:rPr>
              <w:t>ОПК-4 Способен применять на практике новые научные принципы и методы исследований</w:t>
            </w:r>
          </w:p>
        </w:tc>
      </w:tr>
      <w:tr w:rsidR="008A3B17">
        <w:tc>
          <w:tcPr>
            <w:tcW w:w="10490" w:type="dxa"/>
            <w:gridSpan w:val="3"/>
            <w:shd w:val="clear" w:color="auto" w:fill="auto"/>
            <w:vAlign w:val="center"/>
          </w:tcPr>
          <w:p w:rsidR="008A3B17" w:rsidRPr="0087611B" w:rsidRDefault="0087611B">
            <w:pPr>
              <w:rPr>
                <w:sz w:val="24"/>
                <w:szCs w:val="24"/>
              </w:rPr>
            </w:pPr>
            <w:r w:rsidRPr="0087611B">
              <w:rPr>
                <w:color w:val="000000" w:themeColor="text1"/>
                <w:sz w:val="24"/>
                <w:szCs w:val="24"/>
              </w:rPr>
              <w:t>ОПК-5 Способен разрабатывать и модернизировать программное и аппаратное обеспечение информационных и автоматизированных систем</w:t>
            </w:r>
          </w:p>
        </w:tc>
      </w:tr>
      <w:tr w:rsidR="008A3B17">
        <w:tc>
          <w:tcPr>
            <w:tcW w:w="10490" w:type="dxa"/>
            <w:gridSpan w:val="3"/>
            <w:shd w:val="clear" w:color="auto" w:fill="auto"/>
            <w:vAlign w:val="center"/>
          </w:tcPr>
          <w:p w:rsidR="008A3B17" w:rsidRPr="0087611B" w:rsidRDefault="0087611B">
            <w:pPr>
              <w:rPr>
                <w:sz w:val="24"/>
                <w:szCs w:val="24"/>
              </w:rPr>
            </w:pPr>
            <w:r w:rsidRPr="0087611B">
              <w:rPr>
                <w:sz w:val="24"/>
                <w:szCs w:val="24"/>
                <w:shd w:val="clear" w:color="auto" w:fill="FFFFFF"/>
              </w:rPr>
              <w:t xml:space="preserve">ОПК-6 </w:t>
            </w:r>
            <w:r w:rsidRPr="0087611B">
              <w:rPr>
                <w:sz w:val="24"/>
                <w:szCs w:val="24"/>
              </w:rPr>
              <w:t xml:space="preserve">Способен исследовать современные проблемы и методы прикладной информатики и развития </w:t>
            </w:r>
            <w:proofErr w:type="gramStart"/>
            <w:r w:rsidRPr="0087611B">
              <w:rPr>
                <w:sz w:val="24"/>
                <w:szCs w:val="24"/>
              </w:rPr>
              <w:t>информационного  общества</w:t>
            </w:r>
            <w:proofErr w:type="gramEnd"/>
          </w:p>
        </w:tc>
      </w:tr>
      <w:tr w:rsidR="008A3B17">
        <w:tc>
          <w:tcPr>
            <w:tcW w:w="10490" w:type="dxa"/>
            <w:gridSpan w:val="3"/>
            <w:shd w:val="clear" w:color="auto" w:fill="auto"/>
          </w:tcPr>
          <w:p w:rsidR="008A3B17" w:rsidRPr="0087611B" w:rsidRDefault="0087611B">
            <w:pPr>
              <w:spacing w:line="276" w:lineRule="auto"/>
              <w:rPr>
                <w:sz w:val="24"/>
                <w:szCs w:val="24"/>
              </w:rPr>
            </w:pPr>
            <w:r w:rsidRPr="0087611B">
              <w:rPr>
                <w:sz w:val="24"/>
                <w:szCs w:val="24"/>
                <w:shd w:val="clear" w:color="auto" w:fill="FFFFFF"/>
              </w:rPr>
              <w:t xml:space="preserve">ОПК-7 </w:t>
            </w:r>
            <w:r w:rsidRPr="0087611B">
              <w:rPr>
                <w:sz w:val="24"/>
                <w:szCs w:val="24"/>
              </w:rPr>
              <w:t>Способен использовать методы научных исследований и математического моделирования в области проектирования и управления информационными системами</w:t>
            </w:r>
          </w:p>
        </w:tc>
      </w:tr>
      <w:tr w:rsidR="008A3B17">
        <w:tc>
          <w:tcPr>
            <w:tcW w:w="10490" w:type="dxa"/>
            <w:gridSpan w:val="3"/>
            <w:shd w:val="clear" w:color="auto" w:fill="auto"/>
          </w:tcPr>
          <w:p w:rsidR="008A3B17" w:rsidRPr="0087611B" w:rsidRDefault="0087611B">
            <w:pPr>
              <w:spacing w:line="276" w:lineRule="auto"/>
              <w:rPr>
                <w:sz w:val="24"/>
                <w:szCs w:val="24"/>
              </w:rPr>
            </w:pPr>
            <w:r w:rsidRPr="0087611B">
              <w:rPr>
                <w:color w:val="000000" w:themeColor="text1"/>
                <w:sz w:val="24"/>
                <w:szCs w:val="24"/>
              </w:rPr>
              <w:t>ОПК-8 Способен осуществлять эффективное управление разработкой программных средств и проектов</w:t>
            </w:r>
          </w:p>
        </w:tc>
      </w:tr>
      <w:tr w:rsidR="008A3B17">
        <w:tc>
          <w:tcPr>
            <w:tcW w:w="10490" w:type="dxa"/>
            <w:gridSpan w:val="3"/>
            <w:shd w:val="clear" w:color="auto" w:fill="auto"/>
          </w:tcPr>
          <w:p w:rsidR="008A3B17" w:rsidRPr="0087611B" w:rsidRDefault="003A0115">
            <w:pPr>
              <w:spacing w:line="276" w:lineRule="auto"/>
              <w:rPr>
                <w:sz w:val="24"/>
                <w:szCs w:val="24"/>
              </w:rPr>
            </w:pPr>
            <w:r w:rsidRPr="0087611B">
              <w:rPr>
                <w:sz w:val="24"/>
                <w:szCs w:val="24"/>
                <w:shd w:val="clear" w:color="auto" w:fill="FFFFFF"/>
              </w:rPr>
              <w:t xml:space="preserve">ПК-7 </w:t>
            </w:r>
            <w:r w:rsidRPr="0087611B">
              <w:rPr>
                <w:sz w:val="24"/>
                <w:szCs w:val="24"/>
              </w:rPr>
              <w:t>Способен использовать и развивать методы научных исследований и инструментария в области проектирования и управления информационными системами в прикладных областях</w:t>
            </w:r>
          </w:p>
        </w:tc>
      </w:tr>
      <w:tr w:rsidR="008A3B17">
        <w:tc>
          <w:tcPr>
            <w:tcW w:w="10490" w:type="dxa"/>
            <w:gridSpan w:val="3"/>
            <w:shd w:val="clear" w:color="auto" w:fill="E7E6E6" w:themeFill="background2"/>
          </w:tcPr>
          <w:p w:rsidR="008A3B17" w:rsidRDefault="003A0115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Отчетные документы (материалы) по практике </w:t>
            </w:r>
          </w:p>
        </w:tc>
      </w:tr>
      <w:tr w:rsidR="008A3B17">
        <w:tc>
          <w:tcPr>
            <w:tcW w:w="10490" w:type="dxa"/>
            <w:gridSpan w:val="3"/>
            <w:shd w:val="clear" w:color="auto" w:fill="FFFFFF" w:themeFill="background1"/>
          </w:tcPr>
          <w:p w:rsidR="008A3B17" w:rsidRDefault="003A0115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Договор (если практика не в УрГЭУ)</w:t>
            </w:r>
          </w:p>
        </w:tc>
      </w:tr>
      <w:tr w:rsidR="008A3B17">
        <w:tc>
          <w:tcPr>
            <w:tcW w:w="10490" w:type="dxa"/>
            <w:gridSpan w:val="3"/>
            <w:shd w:val="clear" w:color="auto" w:fill="FFFFFF" w:themeFill="background1"/>
          </w:tcPr>
          <w:p w:rsidR="008A3B17" w:rsidRDefault="003A0115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Совместный рабочий (график) план проведения практики</w:t>
            </w:r>
          </w:p>
        </w:tc>
      </w:tr>
      <w:tr w:rsidR="008A3B17">
        <w:tc>
          <w:tcPr>
            <w:tcW w:w="10490" w:type="dxa"/>
            <w:gridSpan w:val="3"/>
            <w:shd w:val="clear" w:color="auto" w:fill="FFFFFF" w:themeFill="background1"/>
          </w:tcPr>
          <w:p w:rsidR="008A3B17" w:rsidRDefault="003A0115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Индивидуальное задание </w:t>
            </w:r>
          </w:p>
        </w:tc>
      </w:tr>
      <w:tr w:rsidR="008A3B17">
        <w:tc>
          <w:tcPr>
            <w:tcW w:w="10490" w:type="dxa"/>
            <w:gridSpan w:val="3"/>
            <w:shd w:val="clear" w:color="auto" w:fill="FFFFFF" w:themeFill="background1"/>
          </w:tcPr>
          <w:p w:rsidR="008A3B17" w:rsidRDefault="003A0115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Характеристика </w:t>
            </w:r>
          </w:p>
        </w:tc>
      </w:tr>
      <w:tr w:rsidR="008A3B17">
        <w:tc>
          <w:tcPr>
            <w:tcW w:w="10490" w:type="dxa"/>
            <w:gridSpan w:val="3"/>
            <w:shd w:val="clear" w:color="auto" w:fill="FFFFFF" w:themeFill="background1"/>
          </w:tcPr>
          <w:p w:rsidR="008A3B17" w:rsidRDefault="003A0115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Отчет</w:t>
            </w:r>
          </w:p>
        </w:tc>
      </w:tr>
      <w:tr w:rsidR="008A3B17">
        <w:tc>
          <w:tcPr>
            <w:tcW w:w="10490" w:type="dxa"/>
            <w:gridSpan w:val="3"/>
            <w:shd w:val="clear" w:color="auto" w:fill="E7E6E6" w:themeFill="background2"/>
          </w:tcPr>
          <w:p w:rsidR="008A3B17" w:rsidRDefault="003A0115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>Перечень учебной литературы</w:t>
            </w:r>
          </w:p>
        </w:tc>
      </w:tr>
      <w:tr w:rsidR="008A3B17">
        <w:tc>
          <w:tcPr>
            <w:tcW w:w="10490" w:type="dxa"/>
            <w:gridSpan w:val="3"/>
            <w:shd w:val="clear" w:color="auto" w:fill="auto"/>
          </w:tcPr>
          <w:p w:rsidR="008A3B17" w:rsidRDefault="003A0115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lastRenderedPageBreak/>
              <w:t xml:space="preserve">Основная литература </w:t>
            </w:r>
          </w:p>
          <w:p w:rsidR="008A3B17" w:rsidRDefault="003A0115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Кузнецов, И. Н. Основы научных исследований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И. Н. Кузнецов. - 4-е изд.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Дашков и К°, 2018. - 284 с. </w:t>
            </w:r>
            <w:hyperlink r:id="rId6">
              <w:r>
                <w:rPr>
                  <w:rStyle w:val="-"/>
                  <w:sz w:val="22"/>
                  <w:szCs w:val="22"/>
                </w:rPr>
                <w:t>http://znanium.com/go.php?id=415064</w:t>
              </w:r>
            </w:hyperlink>
          </w:p>
          <w:p w:rsidR="008A3B17" w:rsidRDefault="003A0115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Минина, Т. Б. Организация научно-исследовательской работы студентов [Текст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Т. Б. Минина, И. Д. </w:t>
            </w:r>
            <w:proofErr w:type="spellStart"/>
            <w:r>
              <w:rPr>
                <w:sz w:val="22"/>
                <w:szCs w:val="22"/>
              </w:rPr>
              <w:t>Возмилов</w:t>
            </w:r>
            <w:proofErr w:type="spellEnd"/>
            <w:r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>
              <w:rPr>
                <w:sz w:val="22"/>
                <w:szCs w:val="22"/>
              </w:rPr>
              <w:t>экон</w:t>
            </w:r>
            <w:proofErr w:type="spellEnd"/>
            <w:r>
              <w:rPr>
                <w:sz w:val="22"/>
                <w:szCs w:val="22"/>
              </w:rPr>
              <w:t xml:space="preserve">. ун-т. - </w:t>
            </w:r>
            <w:proofErr w:type="gramStart"/>
            <w:r>
              <w:rPr>
                <w:sz w:val="22"/>
                <w:szCs w:val="22"/>
              </w:rPr>
              <w:t>Екатеринбург :</w:t>
            </w:r>
            <w:proofErr w:type="gramEnd"/>
            <w:r>
              <w:rPr>
                <w:sz w:val="22"/>
                <w:szCs w:val="22"/>
              </w:rPr>
              <w:t xml:space="preserve"> [Издательство УрГЭУ], 2018. - 93 с. </w:t>
            </w:r>
            <w:hyperlink r:id="rId7">
              <w:r>
                <w:rPr>
                  <w:rStyle w:val="-"/>
                  <w:sz w:val="22"/>
                  <w:szCs w:val="22"/>
                </w:rPr>
                <w:t>http://lib.usue.ru/resource/limit/ump/18/p490910.pdf</w:t>
              </w:r>
            </w:hyperlink>
            <w:r>
              <w:rPr>
                <w:sz w:val="22"/>
                <w:szCs w:val="22"/>
              </w:rPr>
              <w:t xml:space="preserve"> 70экз.</w:t>
            </w:r>
          </w:p>
          <w:p w:rsidR="008A3B17" w:rsidRDefault="003A0115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8A3B17" w:rsidRDefault="003A0115">
            <w:pPr>
              <w:pStyle w:val="aff4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Кукушкина, В. В. Организация научно-исследовательской работы студентов (магистров)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по направлению подготовки 38.04.02 «Менеджмент» / В. В. Кукушкина.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ИНФРА-М, 2019. - 264 с. </w:t>
            </w:r>
            <w:hyperlink r:id="rId8">
              <w:r>
                <w:rPr>
                  <w:rStyle w:val="-"/>
                  <w:sz w:val="22"/>
                  <w:szCs w:val="22"/>
                </w:rPr>
                <w:t>http://znanium.com/go.php?id=982657</w:t>
              </w:r>
            </w:hyperlink>
          </w:p>
          <w:p w:rsidR="008A3B17" w:rsidRDefault="003A0115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Свиридов, Л. Т. Основы научных исследований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/ Л. Т. Свиридов, А. И. Третьяков ; М-во образования и науки Рос. Федерации, Воронеж. гос. </w:t>
            </w:r>
            <w:proofErr w:type="spellStart"/>
            <w:r>
              <w:rPr>
                <w:sz w:val="22"/>
                <w:szCs w:val="22"/>
              </w:rPr>
              <w:t>лесотехн</w:t>
            </w:r>
            <w:proofErr w:type="spellEnd"/>
            <w:r>
              <w:rPr>
                <w:sz w:val="22"/>
                <w:szCs w:val="22"/>
              </w:rPr>
              <w:t xml:space="preserve">. ун-т им. Г. Ф. Морозова. - </w:t>
            </w:r>
            <w:proofErr w:type="gramStart"/>
            <w:r>
              <w:rPr>
                <w:sz w:val="22"/>
                <w:szCs w:val="22"/>
              </w:rPr>
              <w:t>Воронеж :</w:t>
            </w:r>
            <w:proofErr w:type="gramEnd"/>
            <w:r>
              <w:rPr>
                <w:sz w:val="22"/>
                <w:szCs w:val="22"/>
              </w:rPr>
              <w:t xml:space="preserve"> ВГЛТУ, 2016. - 362 с. </w:t>
            </w:r>
            <w:hyperlink r:id="rId9">
              <w:r>
                <w:rPr>
                  <w:rStyle w:val="-"/>
                  <w:sz w:val="22"/>
                  <w:szCs w:val="22"/>
                </w:rPr>
                <w:t>http://znanium.com/go.php?id=858448</w:t>
              </w:r>
            </w:hyperlink>
            <w:r>
              <w:rPr>
                <w:sz w:val="22"/>
                <w:szCs w:val="22"/>
              </w:rPr>
              <w:t>.</w:t>
            </w:r>
          </w:p>
          <w:p w:rsidR="008A3B17" w:rsidRDefault="003A0115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8A3B17" w:rsidRDefault="003A0115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Электронный каталог ИБК УрГЭУ (</w:t>
            </w:r>
            <w:hyperlink r:id="rId10">
              <w:proofErr w:type="gramStart"/>
              <w:r>
                <w:rPr>
                  <w:rStyle w:val="-"/>
                  <w:sz w:val="22"/>
                  <w:szCs w:val="22"/>
                </w:rPr>
                <w:t>http://lib.usue.ru/</w:t>
              </w:r>
            </w:hyperlink>
            <w:r>
              <w:rPr>
                <w:sz w:val="22"/>
                <w:szCs w:val="22"/>
              </w:rPr>
              <w:t xml:space="preserve"> )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8A3B17" w:rsidRDefault="003A0115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Научная электронная библиотека eLIBRARY.RU (</w:t>
            </w:r>
            <w:hyperlink r:id="rId11">
              <w:proofErr w:type="gramStart"/>
              <w:r>
                <w:rPr>
                  <w:rStyle w:val="-"/>
                  <w:sz w:val="22"/>
                  <w:szCs w:val="22"/>
                </w:rPr>
                <w:t>https://elibrary.ru/</w:t>
              </w:r>
            </w:hyperlink>
            <w:r>
              <w:rPr>
                <w:sz w:val="22"/>
                <w:szCs w:val="22"/>
              </w:rPr>
              <w:t xml:space="preserve"> )</w:t>
            </w:r>
            <w:proofErr w:type="gramEnd"/>
          </w:p>
          <w:p w:rsidR="008A3B17" w:rsidRDefault="003A0115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ЭБС издательства «ЛАНЬ» (</w:t>
            </w:r>
            <w:hyperlink r:id="rId12">
              <w:proofErr w:type="gramStart"/>
              <w:r>
                <w:rPr>
                  <w:rStyle w:val="-"/>
                  <w:sz w:val="22"/>
                  <w:szCs w:val="22"/>
                </w:rPr>
                <w:t>http://e.lanbook.com/</w:t>
              </w:r>
            </w:hyperlink>
            <w:r>
              <w:rPr>
                <w:sz w:val="22"/>
                <w:szCs w:val="22"/>
              </w:rPr>
              <w:t xml:space="preserve"> )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8A3B17" w:rsidRDefault="003A0115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ЭБС Znanium.com (</w:t>
            </w:r>
            <w:hyperlink r:id="rId13">
              <w:proofErr w:type="gramStart"/>
              <w:r>
                <w:rPr>
                  <w:rStyle w:val="-"/>
                  <w:sz w:val="22"/>
                  <w:szCs w:val="22"/>
                </w:rPr>
                <w:t>http://znanium.com/</w:t>
              </w:r>
            </w:hyperlink>
            <w:r>
              <w:rPr>
                <w:sz w:val="22"/>
                <w:szCs w:val="22"/>
              </w:rPr>
              <w:t xml:space="preserve"> )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8A3B17" w:rsidRDefault="003A0115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ЭБС Троицкий мост (</w:t>
            </w:r>
            <w:hyperlink r:id="rId14">
              <w:proofErr w:type="gramStart"/>
              <w:r>
                <w:rPr>
                  <w:rStyle w:val="-"/>
                  <w:sz w:val="22"/>
                  <w:szCs w:val="22"/>
                </w:rPr>
                <w:t>http://www.trmost.ru</w:t>
              </w:r>
            </w:hyperlink>
            <w:r>
              <w:rPr>
                <w:sz w:val="22"/>
                <w:szCs w:val="22"/>
              </w:rPr>
              <w:t xml:space="preserve"> )</w:t>
            </w:r>
            <w:proofErr w:type="gramEnd"/>
          </w:p>
          <w:p w:rsidR="008A3B17" w:rsidRDefault="003A0115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ЭБС издательства ЮРАЙТ (</w:t>
            </w:r>
            <w:hyperlink r:id="rId15">
              <w:proofErr w:type="gramStart"/>
              <w:r>
                <w:rPr>
                  <w:rStyle w:val="-"/>
                  <w:sz w:val="22"/>
                  <w:szCs w:val="22"/>
                </w:rPr>
                <w:t>https://www.biblio-online.ru/</w:t>
              </w:r>
            </w:hyperlink>
            <w:r>
              <w:rPr>
                <w:sz w:val="22"/>
                <w:szCs w:val="22"/>
              </w:rPr>
              <w:t xml:space="preserve"> )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8A3B17" w:rsidRDefault="003A0115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Сетевое издание «Информационный ресурс СПАРК» (</w:t>
            </w:r>
            <w:hyperlink r:id="rId16">
              <w:proofErr w:type="gramStart"/>
              <w:r>
                <w:rPr>
                  <w:rStyle w:val="-"/>
                  <w:sz w:val="22"/>
                  <w:szCs w:val="22"/>
                </w:rPr>
                <w:t>http://www.spark-interfax.ru/</w:t>
              </w:r>
            </w:hyperlink>
            <w:r>
              <w:rPr>
                <w:sz w:val="22"/>
                <w:szCs w:val="22"/>
              </w:rPr>
              <w:t xml:space="preserve"> )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8A3B17" w:rsidRDefault="003A0115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Университетская информационная система РОССИЯ (</w:t>
            </w:r>
            <w:hyperlink r:id="rId17">
              <w:proofErr w:type="gramStart"/>
              <w:r>
                <w:rPr>
                  <w:rStyle w:val="-"/>
                  <w:sz w:val="22"/>
                  <w:szCs w:val="22"/>
                </w:rPr>
                <w:t>https://uisrussia.msu.ru/</w:t>
              </w:r>
            </w:hyperlink>
            <w:r>
              <w:rPr>
                <w:sz w:val="22"/>
                <w:szCs w:val="22"/>
              </w:rPr>
              <w:t xml:space="preserve"> )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8A3B17" w:rsidRDefault="003A0115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Архив научных журналов </w:t>
            </w:r>
            <w:proofErr w:type="gramStart"/>
            <w:r>
              <w:rPr>
                <w:sz w:val="22"/>
                <w:szCs w:val="22"/>
              </w:rPr>
              <w:t>NEICON  (</w:t>
            </w:r>
            <w:proofErr w:type="gramEnd"/>
            <w:r>
              <w:rPr>
                <w:rStyle w:val="-"/>
                <w:sz w:val="22"/>
                <w:szCs w:val="22"/>
              </w:rPr>
              <w:fldChar w:fldCharType="begin"/>
            </w:r>
            <w:r>
              <w:rPr>
                <w:rStyle w:val="-"/>
                <w:sz w:val="22"/>
                <w:szCs w:val="22"/>
              </w:rPr>
              <w:instrText xml:space="preserve"> HYPERLINK "http://archive.neicon.ru/" \h </w:instrText>
            </w:r>
            <w:r>
              <w:rPr>
                <w:rStyle w:val="-"/>
                <w:sz w:val="22"/>
                <w:szCs w:val="22"/>
              </w:rPr>
              <w:fldChar w:fldCharType="separate"/>
            </w:r>
            <w:r>
              <w:rPr>
                <w:rStyle w:val="-"/>
                <w:sz w:val="22"/>
                <w:szCs w:val="22"/>
              </w:rPr>
              <w:t>http://archive.neicon.ru</w:t>
            </w:r>
            <w:r>
              <w:rPr>
                <w:rStyle w:val="-"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).</w:t>
            </w:r>
          </w:p>
          <w:p w:rsidR="008A3B17" w:rsidRDefault="003A0115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Обзор СМИ Polpred.com (</w:t>
            </w:r>
            <w:hyperlink r:id="rId18">
              <w:proofErr w:type="gramStart"/>
              <w:r>
                <w:rPr>
                  <w:rStyle w:val="-"/>
                  <w:sz w:val="22"/>
                  <w:szCs w:val="22"/>
                </w:rPr>
                <w:t>http://polpred.com</w:t>
              </w:r>
            </w:hyperlink>
            <w:r>
              <w:rPr>
                <w:sz w:val="22"/>
                <w:szCs w:val="22"/>
              </w:rPr>
              <w:t xml:space="preserve"> )</w:t>
            </w:r>
            <w:proofErr w:type="gramEnd"/>
          </w:p>
          <w:p w:rsidR="008A3B17" w:rsidRDefault="003A0115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Ресурсы АРБИКОН (</w:t>
            </w:r>
            <w:hyperlink r:id="rId19">
              <w:proofErr w:type="gramStart"/>
              <w:r>
                <w:rPr>
                  <w:rStyle w:val="-"/>
                  <w:sz w:val="22"/>
                  <w:szCs w:val="22"/>
                </w:rPr>
                <w:t>http://arbicon.ru</w:t>
              </w:r>
            </w:hyperlink>
            <w:r>
              <w:rPr>
                <w:sz w:val="22"/>
                <w:szCs w:val="22"/>
              </w:rPr>
              <w:t xml:space="preserve"> )</w:t>
            </w:r>
            <w:proofErr w:type="gramEnd"/>
          </w:p>
          <w:p w:rsidR="008A3B17" w:rsidRDefault="003A0115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Научная электронная библиотека </w:t>
            </w:r>
            <w:proofErr w:type="spellStart"/>
            <w:r>
              <w:rPr>
                <w:sz w:val="22"/>
                <w:szCs w:val="22"/>
              </w:rPr>
              <w:t>КиберЛенинка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hyperlink r:id="rId20">
              <w:proofErr w:type="gramStart"/>
              <w:r>
                <w:rPr>
                  <w:rStyle w:val="-"/>
                  <w:sz w:val="22"/>
                  <w:szCs w:val="22"/>
                </w:rPr>
                <w:t>http://cyberleninka.ru</w:t>
              </w:r>
            </w:hyperlink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</w:tr>
      <w:tr w:rsidR="008A3B17">
        <w:tc>
          <w:tcPr>
            <w:tcW w:w="10490" w:type="dxa"/>
            <w:gridSpan w:val="3"/>
            <w:shd w:val="clear" w:color="auto" w:fill="E7E6E6" w:themeFill="background2"/>
          </w:tcPr>
          <w:p w:rsidR="008A3B17" w:rsidRDefault="003A0115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8A3B17">
        <w:tc>
          <w:tcPr>
            <w:tcW w:w="10490" w:type="dxa"/>
            <w:gridSpan w:val="3"/>
            <w:shd w:val="clear" w:color="auto" w:fill="auto"/>
          </w:tcPr>
          <w:p w:rsidR="003A0115" w:rsidRPr="003A0115" w:rsidRDefault="003A0115" w:rsidP="003A011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3A0115">
              <w:rPr>
                <w:sz w:val="22"/>
                <w:szCs w:val="22"/>
              </w:rPr>
              <w:t xml:space="preserve">06.016 Профессиональный стандарт «Руководитель проектов в области информационных технологий», утвержденный приказом Министерства труда и социальной защиты Российской Федерации от 18 ноября 2014 г. </w:t>
            </w:r>
            <w:r w:rsidRPr="003A0115">
              <w:rPr>
                <w:sz w:val="22"/>
                <w:szCs w:val="22"/>
                <w:lang w:val="en-US"/>
              </w:rPr>
              <w:t>N</w:t>
            </w:r>
            <w:r w:rsidRPr="003A0115">
              <w:rPr>
                <w:sz w:val="22"/>
                <w:szCs w:val="22"/>
              </w:rPr>
              <w:t xml:space="preserve"> 893н</w:t>
            </w:r>
          </w:p>
          <w:p w:rsidR="008A3B17" w:rsidRDefault="003A0115" w:rsidP="007A5557">
            <w:pPr>
              <w:tabs>
                <w:tab w:val="left" w:pos="195"/>
              </w:tabs>
              <w:jc w:val="both"/>
            </w:pPr>
            <w:r w:rsidRPr="003A0115">
              <w:rPr>
                <w:sz w:val="22"/>
                <w:szCs w:val="22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</w:t>
            </w:r>
          </w:p>
        </w:tc>
      </w:tr>
      <w:tr w:rsidR="008A3B17">
        <w:tc>
          <w:tcPr>
            <w:tcW w:w="10490" w:type="dxa"/>
            <w:gridSpan w:val="3"/>
            <w:shd w:val="clear" w:color="auto" w:fill="E7E6E6" w:themeFill="background2"/>
          </w:tcPr>
          <w:p w:rsidR="008A3B17" w:rsidRDefault="003A0115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8A3B17">
        <w:tc>
          <w:tcPr>
            <w:tcW w:w="10490" w:type="dxa"/>
            <w:gridSpan w:val="3"/>
            <w:shd w:val="clear" w:color="auto" w:fill="auto"/>
          </w:tcPr>
          <w:p w:rsidR="008A3B17" w:rsidRDefault="003A0115">
            <w:r>
              <w:rPr>
                <w:b/>
                <w:sz w:val="22"/>
                <w:szCs w:val="22"/>
              </w:rPr>
              <w:t>Перечень лицензионного программного обеспечения:</w:t>
            </w:r>
          </w:p>
          <w:p w:rsidR="008A3B17" w:rsidRDefault="003A0115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8A3B17" w:rsidRDefault="003A0115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</w:tc>
      </w:tr>
      <w:tr w:rsidR="008A3B17">
        <w:trPr>
          <w:trHeight w:val="525"/>
        </w:trPr>
        <w:tc>
          <w:tcPr>
            <w:tcW w:w="10490" w:type="dxa"/>
            <w:gridSpan w:val="3"/>
            <w:shd w:val="clear" w:color="auto" w:fill="auto"/>
          </w:tcPr>
          <w:p w:rsidR="008A3B17" w:rsidRDefault="003A0115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A3B17" w:rsidRDefault="003A0115">
            <w:r>
              <w:rPr>
                <w:sz w:val="22"/>
                <w:szCs w:val="22"/>
              </w:rPr>
              <w:t>Общего доступа</w:t>
            </w:r>
          </w:p>
          <w:p w:rsidR="008A3B17" w:rsidRDefault="003A0115"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8A3B17" w:rsidRDefault="003A0115"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8A3B17">
        <w:tc>
          <w:tcPr>
            <w:tcW w:w="10490" w:type="dxa"/>
            <w:gridSpan w:val="3"/>
            <w:shd w:val="clear" w:color="auto" w:fill="auto"/>
          </w:tcPr>
          <w:p w:rsidR="008A3B17" w:rsidRDefault="003A0115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>Описание МТО лаборатории (рабочего места)</w:t>
            </w:r>
          </w:p>
          <w:p w:rsidR="008A3B17" w:rsidRDefault="003A0115">
            <w:pPr>
              <w:pStyle w:val="afff6"/>
              <w:spacing w:line="240" w:lineRule="auto"/>
              <w:ind w:left="0" w:firstLine="0"/>
            </w:pPr>
            <w:r>
              <w:rPr>
                <w:sz w:val="22"/>
                <w:szCs w:val="22"/>
              </w:rPr>
              <w:t xml:space="preserve">Реализация практики осуществляется на предприятиях (согласно заключенным договорам) или в УрГЭУ 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  <w:sz w:val="22"/>
                <w:szCs w:val="22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8A3B17" w:rsidRDefault="003A0115">
            <w:pPr>
              <w:pStyle w:val="afff6"/>
              <w:spacing w:line="240" w:lineRule="auto"/>
              <w:ind w:left="0" w:firstLine="0"/>
            </w:pPr>
            <w:r>
              <w:rPr>
                <w:rFonts w:eastAsia="Arial Unicode MS"/>
                <w:sz w:val="22"/>
                <w:szCs w:val="22"/>
              </w:rPr>
              <w:t>Для проведения защиты практики требуется аудитория и мультимедийное оборудование.</w:t>
            </w:r>
          </w:p>
        </w:tc>
      </w:tr>
    </w:tbl>
    <w:p w:rsidR="008A3B17" w:rsidRDefault="008A3B17">
      <w:pPr>
        <w:ind w:left="-284"/>
        <w:rPr>
          <w:sz w:val="20"/>
        </w:rPr>
      </w:pPr>
    </w:p>
    <w:p w:rsidR="008A3B17" w:rsidRDefault="003A0115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           __________________                </w:t>
      </w:r>
      <w:r>
        <w:rPr>
          <w:sz w:val="24"/>
          <w:szCs w:val="24"/>
          <w:u w:val="single"/>
        </w:rPr>
        <w:t>Кислицын Е.В.</w:t>
      </w:r>
    </w:p>
    <w:p w:rsidR="008A3B17" w:rsidRDefault="008A3B17">
      <w:pPr>
        <w:jc w:val="right"/>
        <w:rPr>
          <w:sz w:val="24"/>
          <w:szCs w:val="24"/>
        </w:rPr>
      </w:pPr>
      <w:bookmarkStart w:id="0" w:name="_GoBack"/>
      <w:bookmarkEnd w:id="0"/>
    </w:p>
    <w:sectPr w:rsidR="008A3B17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25DF9"/>
    <w:multiLevelType w:val="multilevel"/>
    <w:tmpl w:val="CC182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54C19"/>
    <w:multiLevelType w:val="multilevel"/>
    <w:tmpl w:val="491C0C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5DB5494"/>
    <w:multiLevelType w:val="multilevel"/>
    <w:tmpl w:val="DA2E9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17"/>
    <w:rsid w:val="003A0115"/>
    <w:rsid w:val="007A5557"/>
    <w:rsid w:val="0087611B"/>
    <w:rsid w:val="008A3B17"/>
    <w:rsid w:val="008E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F3226-0AC6-43D2-B487-6D224535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F906D3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sz w:val="22"/>
      <w:szCs w:val="22"/>
    </w:rPr>
  </w:style>
  <w:style w:type="paragraph" w:customStyle="1" w:styleId="aff">
    <w:name w:val="Заголовок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afffffffb">
    <w:name w:val="Прижатый влево"/>
    <w:basedOn w:val="a"/>
    <w:uiPriority w:val="99"/>
    <w:qFormat/>
    <w:rsid w:val="00716569"/>
    <w:pPr>
      <w:tabs>
        <w:tab w:val="left" w:pos="708"/>
      </w:tabs>
      <w:suppressAutoHyphens w:val="0"/>
      <w:textAlignment w:val="auto"/>
    </w:pPr>
    <w:rPr>
      <w:rFonts w:ascii="Times New Roman CYR" w:eastAsiaTheme="minorEastAsia" w:hAnsi="Times New Roman CYR" w:cs="Times New Roman CYR"/>
      <w:kern w:val="0"/>
      <w:sz w:val="24"/>
      <w:szCs w:val="24"/>
    </w:r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2657" TargetMode="Externa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polpred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lib.usue.ru/resource/limit/ump/18/p490910.pdf" TargetMode="External"/><Relationship Id="rId12" Type="http://schemas.openxmlformats.org/officeDocument/2006/relationships/hyperlink" Target="http://e.lanbook.com/" TargetMode="External"/><Relationship Id="rId17" Type="http://schemas.openxmlformats.org/officeDocument/2006/relationships/hyperlink" Target="https://uisrussia.ms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ark-interfax.ru/" TargetMode="External"/><Relationship Id="rId20" Type="http://schemas.openxmlformats.org/officeDocument/2006/relationships/hyperlink" Target="http://cyberleninka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15064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" TargetMode="External"/><Relationship Id="rId10" Type="http://schemas.openxmlformats.org/officeDocument/2006/relationships/hyperlink" Target="http://lib.usue.ru/" TargetMode="External"/><Relationship Id="rId19" Type="http://schemas.openxmlformats.org/officeDocument/2006/relationships/hyperlink" Target="http://arbic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858448" TargetMode="External"/><Relationship Id="rId14" Type="http://schemas.openxmlformats.org/officeDocument/2006/relationships/hyperlink" Target="http://www.trmos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F04B1-7BE7-4D50-B093-1CDF39A00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1157</Words>
  <Characters>6597</Characters>
  <Application>Microsoft Office Word</Application>
  <DocSecurity>0</DocSecurity>
  <Lines>54</Lines>
  <Paragraphs>15</Paragraphs>
  <ScaleCrop>false</ScaleCrop>
  <Company>Microsoft</Company>
  <LinksUpToDate>false</LinksUpToDate>
  <CharactersWithSpaces>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13</cp:revision>
  <cp:lastPrinted>2019-05-28T05:44:00Z</cp:lastPrinted>
  <dcterms:created xsi:type="dcterms:W3CDTF">2019-05-31T13:19:00Z</dcterms:created>
  <dcterms:modified xsi:type="dcterms:W3CDTF">2020-03-23T07:52:00Z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